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428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178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Краснодарська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75-А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4-007187-a" w:history="1">
        <w:r w:rsidR="0051159E" w:rsidRPr="0051159E">
          <w:rPr>
            <w:rFonts w:ascii="Times New Roman" w:eastAsia="Times New Roman" w:hAnsi="Times New Roman"/>
            <w:sz w:val="28"/>
            <w:szCs w:val="28"/>
            <w:lang w:eastAsia="ru-RU"/>
          </w:rPr>
          <w:t>UA-2021-11-04-007187-a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1159E">
        <w:rPr>
          <w:rFonts w:ascii="Times New Roman" w:hAnsi="Times New Roman"/>
          <w:sz w:val="28"/>
          <w:szCs w:val="28"/>
        </w:rPr>
        <w:t>тіньових навісів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комунального закладу «Дошкільний навчальний заклад (ясла-садок) № 428 </w:t>
      </w:r>
      <w:r w:rsidR="0051159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134 313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134 313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9E9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4-007187-a-kapitalnyj-remont-tinovyx-navisiv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2021-11-04T12:12:00Z</dcterms:modified>
</cp:coreProperties>
</file>